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-92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0067-01-2024-000016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а именно судебной повесткой,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18.12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0412365400675000922420123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5rplc-39">
    <w:name w:val="cat-UserDefined grp-35 rplc-39"/>
    <w:basedOn w:val="DefaultParagraphFont"/>
  </w:style>
  <w:style w:type="character" w:customStyle="1" w:styleId="cat-UserDefinedgrp-40rplc-41">
    <w:name w:val="cat-UserDefined grp-40 rplc-41"/>
    <w:basedOn w:val="DefaultParagraphFont"/>
  </w:style>
  <w:style w:type="character" w:customStyle="1" w:styleId="cat-UserDefinedgrp-41rplc-53">
    <w:name w:val="cat-UserDefined grp-41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